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-688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</w:t>
      </w:r>
      <w:r>
        <w:rPr>
          <w:rFonts w:ascii="Times New Roman" w:eastAsia="Times New Roman" w:hAnsi="Times New Roman" w:cs="Times New Roman"/>
          <w:sz w:val="26"/>
          <w:szCs w:val="26"/>
        </w:rPr>
        <w:t>2024-002914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Харитонова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Харитонов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4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Харитонов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Харитонова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Харитонова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9rplc-3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Харитонова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Харитонова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Харитонова </w:t>
      </w:r>
      <w:r>
        <w:rPr>
          <w:rStyle w:val="cat-UserDefinedgrp-40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0 000 (десять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0412365400675006882420111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1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6rplc-23">
    <w:name w:val="cat-UserDefined grp-36 rplc-23"/>
    <w:basedOn w:val="DefaultParagraphFont"/>
  </w:style>
  <w:style w:type="character" w:customStyle="1" w:styleId="cat-UserDefinedgrp-37rplc-27">
    <w:name w:val="cat-UserDefined grp-37 rplc-27"/>
    <w:basedOn w:val="DefaultParagraphFont"/>
  </w:style>
  <w:style w:type="character" w:customStyle="1" w:styleId="cat-UserDefinedgrp-11rplc-29">
    <w:name w:val="cat-UserDefined grp-11 rplc-29"/>
    <w:basedOn w:val="DefaultParagraphFont"/>
  </w:style>
  <w:style w:type="character" w:customStyle="1" w:styleId="cat-UserDefinedgrp-38rplc-30">
    <w:name w:val="cat-UserDefined grp-38 rplc-30"/>
    <w:basedOn w:val="DefaultParagraphFont"/>
  </w:style>
  <w:style w:type="character" w:customStyle="1" w:styleId="cat-UserDefinedgrp-39rplc-33">
    <w:name w:val="cat-UserDefined grp-39 rplc-33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UserDefinedgrp-41rplc-49">
    <w:name w:val="cat-UserDefined grp-41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